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05" w:rsidRDefault="00D80305" w:rsidP="00D80305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/>
          <w:sz w:val="44"/>
          <w:szCs w:val="44"/>
        </w:rPr>
        <w:t>年全省食品安全民意调查项目采购报名表</w:t>
      </w:r>
    </w:p>
    <w:p w:rsidR="00D80305" w:rsidRDefault="00D80305" w:rsidP="00D80305">
      <w:pPr>
        <w:jc w:val="left"/>
        <w:rPr>
          <w:rFonts w:ascii="Times New Roman" w:eastAsia="方正小标宋简体" w:hAnsi="Times New Roman"/>
          <w:szCs w:val="32"/>
        </w:rPr>
      </w:pPr>
      <w:r>
        <w:rPr>
          <w:rFonts w:ascii="Times New Roman" w:hAnsi="Times New Roman"/>
          <w:sz w:val="28"/>
          <w:szCs w:val="28"/>
        </w:rPr>
        <w:t>编号：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>采购</w:t>
      </w:r>
      <w:r>
        <w:rPr>
          <w:rFonts w:ascii="Times New Roman" w:hAnsi="Times New Roman"/>
          <w:sz w:val="28"/>
          <w:szCs w:val="28"/>
        </w:rPr>
        <w:t>人填写）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410"/>
        <w:gridCol w:w="992"/>
        <w:gridCol w:w="3594"/>
      </w:tblGrid>
      <w:tr w:rsidR="00D80305" w:rsidTr="00F23D9C">
        <w:trPr>
          <w:trHeight w:val="852"/>
        </w:trPr>
        <w:tc>
          <w:tcPr>
            <w:tcW w:w="1526" w:type="dxa"/>
            <w:vAlign w:val="center"/>
          </w:tcPr>
          <w:p w:rsidR="00D80305" w:rsidRDefault="00D80305" w:rsidP="00F23D9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3"/>
          </w:tcPr>
          <w:p w:rsidR="00D80305" w:rsidRDefault="00D80305" w:rsidP="00F23D9C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305" w:rsidTr="00F23D9C">
        <w:trPr>
          <w:trHeight w:val="836"/>
        </w:trPr>
        <w:tc>
          <w:tcPr>
            <w:tcW w:w="1526" w:type="dxa"/>
            <w:vAlign w:val="center"/>
          </w:tcPr>
          <w:p w:rsidR="00D80305" w:rsidRDefault="00D80305" w:rsidP="00F23D9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3"/>
          </w:tcPr>
          <w:p w:rsidR="00D80305" w:rsidRDefault="00D80305" w:rsidP="00F23D9C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305" w:rsidTr="00F23D9C">
        <w:trPr>
          <w:trHeight w:val="834"/>
        </w:trPr>
        <w:tc>
          <w:tcPr>
            <w:tcW w:w="1526" w:type="dxa"/>
            <w:vAlign w:val="center"/>
          </w:tcPr>
          <w:p w:rsidR="00D80305" w:rsidRDefault="00D80305" w:rsidP="00F23D9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人</w:t>
            </w:r>
          </w:p>
        </w:tc>
        <w:tc>
          <w:tcPr>
            <w:tcW w:w="2410" w:type="dxa"/>
          </w:tcPr>
          <w:p w:rsidR="00D80305" w:rsidRDefault="00D80305" w:rsidP="00F23D9C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0305" w:rsidRDefault="00D80305" w:rsidP="00F23D9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</w:t>
            </w:r>
          </w:p>
          <w:p w:rsidR="00D80305" w:rsidRDefault="00D80305" w:rsidP="00F23D9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电话</w:t>
            </w:r>
          </w:p>
        </w:tc>
        <w:tc>
          <w:tcPr>
            <w:tcW w:w="3594" w:type="dxa"/>
          </w:tcPr>
          <w:p w:rsidR="00D80305" w:rsidRDefault="00D80305" w:rsidP="00F23D9C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305" w:rsidTr="00F23D9C">
        <w:trPr>
          <w:trHeight w:val="846"/>
        </w:trPr>
        <w:tc>
          <w:tcPr>
            <w:tcW w:w="1526" w:type="dxa"/>
            <w:vAlign w:val="center"/>
          </w:tcPr>
          <w:p w:rsidR="00D80305" w:rsidRDefault="00D80305" w:rsidP="00F23D9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电子邮箱</w:t>
            </w:r>
          </w:p>
        </w:tc>
        <w:tc>
          <w:tcPr>
            <w:tcW w:w="6996" w:type="dxa"/>
            <w:gridSpan w:val="3"/>
          </w:tcPr>
          <w:p w:rsidR="00D80305" w:rsidRDefault="00D80305" w:rsidP="00F23D9C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305" w:rsidTr="00F23D9C">
        <w:trPr>
          <w:trHeight w:val="3470"/>
        </w:trPr>
        <w:tc>
          <w:tcPr>
            <w:tcW w:w="8522" w:type="dxa"/>
            <w:gridSpan w:val="4"/>
          </w:tcPr>
          <w:p w:rsidR="00D80305" w:rsidRDefault="00D80305" w:rsidP="00F23D9C">
            <w:pPr>
              <w:widowControl/>
              <w:spacing w:line="450" w:lineRule="atLeast"/>
              <w:ind w:firstLineChars="200" w:firstLine="5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我</w:t>
            </w:r>
            <w:r>
              <w:rPr>
                <w:rFonts w:ascii="Times New Roman" w:hAnsi="Times New Roman" w:hint="eastAsia"/>
                <w:sz w:val="28"/>
                <w:szCs w:val="28"/>
              </w:rPr>
              <w:t>单位</w:t>
            </w:r>
            <w:r>
              <w:rPr>
                <w:rFonts w:ascii="Times New Roman" w:hAnsi="Times New Roman"/>
                <w:sz w:val="28"/>
                <w:szCs w:val="28"/>
              </w:rPr>
              <w:t>自愿</w:t>
            </w:r>
            <w:r>
              <w:rPr>
                <w:rFonts w:ascii="Times New Roman" w:hAnsi="Times New Roman" w:hint="eastAsia"/>
                <w:sz w:val="28"/>
                <w:szCs w:val="28"/>
              </w:rPr>
              <w:t>接受</w:t>
            </w:r>
            <w:r>
              <w:rPr>
                <w:rFonts w:ascii="Times New Roman" w:hAnsi="Times New Roman"/>
                <w:sz w:val="28"/>
                <w:szCs w:val="28"/>
              </w:rPr>
              <w:t>《</w:t>
            </w:r>
            <w:r>
              <w:rPr>
                <w:rFonts w:ascii="Times New Roman" w:hAnsi="Times New Roman" w:hint="eastAsia"/>
                <w:sz w:val="28"/>
                <w:szCs w:val="28"/>
              </w:rPr>
              <w:t>四川省市场监督管理局关于</w:t>
            </w:r>
            <w:r>
              <w:rPr>
                <w:rFonts w:ascii="Times New Roman" w:hAnsi="Times New Roman" w:hint="eastAsia"/>
                <w:sz w:val="28"/>
                <w:szCs w:val="28"/>
              </w:rPr>
              <w:t>2021</w:t>
            </w:r>
            <w:r>
              <w:rPr>
                <w:rFonts w:ascii="Times New Roman" w:hAnsi="Times New Roman" w:hint="eastAsia"/>
                <w:sz w:val="28"/>
                <w:szCs w:val="28"/>
              </w:rPr>
              <w:t>年全省食品安全民意调查项目自行采购的公告》</w:t>
            </w:r>
            <w:r>
              <w:rPr>
                <w:rFonts w:ascii="Times New Roman" w:hAnsi="Times New Roman"/>
                <w:sz w:val="28"/>
                <w:szCs w:val="28"/>
              </w:rPr>
              <w:t>有关要求，参与</w:t>
            </w:r>
            <w:r>
              <w:rPr>
                <w:rFonts w:ascii="Times New Roman" w:hAnsi="Times New Roman" w:hint="eastAsia"/>
                <w:sz w:val="28"/>
                <w:szCs w:val="28"/>
              </w:rPr>
              <w:t>采购响应</w:t>
            </w:r>
            <w:r>
              <w:rPr>
                <w:rFonts w:ascii="Times New Roman" w:hAnsi="Times New Roman"/>
                <w:sz w:val="28"/>
                <w:szCs w:val="28"/>
              </w:rPr>
              <w:t>工作，并保证所填事项和响应文件属实。</w:t>
            </w:r>
          </w:p>
          <w:p w:rsidR="00D80305" w:rsidRDefault="00D80305" w:rsidP="00F23D9C">
            <w:pPr>
              <w:spacing w:line="5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80305" w:rsidRDefault="00D80305" w:rsidP="00F23D9C">
            <w:pPr>
              <w:spacing w:line="500" w:lineRule="exact"/>
              <w:ind w:firstLineChars="1974" w:firstLine="55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（单位盖章）</w:t>
            </w:r>
          </w:p>
          <w:p w:rsidR="00D80305" w:rsidRDefault="00D80305" w:rsidP="00F23D9C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80305" w:rsidRDefault="00D80305" w:rsidP="00F23D9C">
            <w:pPr>
              <w:spacing w:line="500" w:lineRule="exact"/>
              <w:ind w:firstLineChars="1923" w:firstLine="5384"/>
              <w:jc w:val="left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D80305" w:rsidRDefault="00D80305" w:rsidP="00D80305">
      <w:pPr>
        <w:snapToGrid w:val="0"/>
        <w:spacing w:line="560" w:lineRule="exact"/>
        <w:ind w:left="991" w:hangingChars="381" w:hanging="991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备注：</w:t>
      </w:r>
      <w:r>
        <w:rPr>
          <w:rFonts w:ascii="Times New Roman" w:hAnsi="Times New Roman"/>
          <w:spacing w:val="-10"/>
          <w:sz w:val="28"/>
          <w:szCs w:val="28"/>
        </w:rPr>
        <w:t>1.</w:t>
      </w:r>
      <w:r>
        <w:rPr>
          <w:rFonts w:ascii="Times New Roman" w:hAnsi="Times New Roman"/>
          <w:spacing w:val="-10"/>
          <w:sz w:val="28"/>
          <w:szCs w:val="28"/>
        </w:rPr>
        <w:t>响应</w:t>
      </w:r>
      <w:r>
        <w:rPr>
          <w:rFonts w:ascii="Times New Roman" w:hAnsi="Times New Roman" w:hint="eastAsia"/>
          <w:spacing w:val="-10"/>
          <w:sz w:val="28"/>
          <w:szCs w:val="28"/>
        </w:rPr>
        <w:t>人</w:t>
      </w:r>
      <w:r>
        <w:rPr>
          <w:rFonts w:ascii="Times New Roman" w:hAnsi="Times New Roman"/>
          <w:spacing w:val="-10"/>
          <w:sz w:val="28"/>
          <w:szCs w:val="28"/>
        </w:rPr>
        <w:t>将本表送达</w:t>
      </w:r>
      <w:r>
        <w:rPr>
          <w:rFonts w:ascii="Times New Roman" w:hAnsi="Times New Roman" w:hint="eastAsia"/>
          <w:spacing w:val="-10"/>
          <w:sz w:val="28"/>
          <w:szCs w:val="28"/>
        </w:rPr>
        <w:t>采购</w:t>
      </w:r>
      <w:r>
        <w:rPr>
          <w:rFonts w:ascii="Times New Roman" w:hAnsi="Times New Roman"/>
          <w:spacing w:val="-10"/>
          <w:sz w:val="28"/>
          <w:szCs w:val="28"/>
        </w:rPr>
        <w:t>单位后，免费</w:t>
      </w:r>
      <w:r>
        <w:rPr>
          <w:rFonts w:ascii="Times New Roman" w:hAnsi="Times New Roman" w:hint="eastAsia"/>
          <w:spacing w:val="-10"/>
          <w:sz w:val="28"/>
          <w:szCs w:val="28"/>
        </w:rPr>
        <w:t>申领</w:t>
      </w:r>
      <w:r>
        <w:rPr>
          <w:rFonts w:ascii="Times New Roman" w:hAnsi="Times New Roman"/>
          <w:spacing w:val="-10"/>
          <w:sz w:val="28"/>
          <w:szCs w:val="28"/>
        </w:rPr>
        <w:t>《</w:t>
      </w:r>
      <w:r>
        <w:rPr>
          <w:rFonts w:ascii="Times New Roman" w:hAnsi="Times New Roman"/>
          <w:sz w:val="28"/>
          <w:szCs w:val="28"/>
        </w:rPr>
        <w:t>四川省</w:t>
      </w:r>
      <w:r>
        <w:rPr>
          <w:rFonts w:ascii="Times New Roman" w:hAnsi="Times New Roman" w:hint="eastAsia"/>
          <w:sz w:val="28"/>
          <w:szCs w:val="28"/>
        </w:rPr>
        <w:t>市场</w:t>
      </w:r>
      <w:r>
        <w:rPr>
          <w:rFonts w:ascii="Times New Roman" w:hAnsi="Times New Roman"/>
          <w:sz w:val="28"/>
          <w:szCs w:val="28"/>
        </w:rPr>
        <w:t>监督管理局关于</w:t>
      </w:r>
      <w:r>
        <w:rPr>
          <w:rFonts w:ascii="Times New Roman" w:hAnsi="Times New Roman" w:hint="eastAsia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年全省食品安全民意调查项目采购须知</w:t>
      </w:r>
      <w:r>
        <w:rPr>
          <w:rFonts w:ascii="Times New Roman" w:hAnsi="Times New Roman"/>
          <w:spacing w:val="-10"/>
          <w:sz w:val="28"/>
          <w:szCs w:val="28"/>
        </w:rPr>
        <w:t>》（以下简称</w:t>
      </w:r>
      <w:r>
        <w:rPr>
          <w:rFonts w:ascii="Times New Roman" w:hAnsi="Times New Roman"/>
          <w:spacing w:val="-10"/>
          <w:sz w:val="28"/>
          <w:szCs w:val="28"/>
        </w:rPr>
        <w:t>“</w:t>
      </w:r>
      <w:r>
        <w:rPr>
          <w:rFonts w:ascii="Times New Roman" w:hAnsi="Times New Roman"/>
          <w:spacing w:val="-10"/>
          <w:sz w:val="28"/>
          <w:szCs w:val="28"/>
        </w:rPr>
        <w:t>采购须知</w:t>
      </w:r>
      <w:r>
        <w:rPr>
          <w:rFonts w:ascii="Times New Roman" w:hAnsi="Times New Roman"/>
          <w:spacing w:val="-10"/>
          <w:sz w:val="28"/>
          <w:szCs w:val="28"/>
        </w:rPr>
        <w:t>”</w:t>
      </w:r>
      <w:r>
        <w:rPr>
          <w:rFonts w:ascii="Times New Roman" w:hAnsi="Times New Roman"/>
          <w:spacing w:val="-10"/>
          <w:sz w:val="28"/>
          <w:szCs w:val="28"/>
        </w:rPr>
        <w:t>）</w:t>
      </w:r>
      <w:r>
        <w:rPr>
          <w:rFonts w:ascii="Times New Roman" w:hAnsi="Times New Roman" w:hint="eastAsia"/>
          <w:spacing w:val="-10"/>
          <w:sz w:val="28"/>
          <w:szCs w:val="28"/>
        </w:rPr>
        <w:t>。</w:t>
      </w:r>
    </w:p>
    <w:p w:rsidR="00D80305" w:rsidRDefault="00D80305" w:rsidP="00D80305">
      <w:pPr>
        <w:snapToGrid w:val="0"/>
        <w:spacing w:line="560" w:lineRule="exact"/>
        <w:ind w:leftChars="265" w:left="696" w:hangingChars="54" w:hanging="14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2.</w:t>
      </w:r>
      <w:r>
        <w:rPr>
          <w:rFonts w:ascii="Times New Roman" w:hAnsi="Times New Roman"/>
          <w:spacing w:val="-10"/>
          <w:sz w:val="28"/>
          <w:szCs w:val="28"/>
        </w:rPr>
        <w:t>响应</w:t>
      </w:r>
      <w:r>
        <w:rPr>
          <w:rFonts w:ascii="Times New Roman" w:hAnsi="Times New Roman" w:hint="eastAsia"/>
          <w:spacing w:val="-10"/>
          <w:sz w:val="28"/>
          <w:szCs w:val="28"/>
        </w:rPr>
        <w:t>人</w:t>
      </w:r>
      <w:r>
        <w:rPr>
          <w:rFonts w:ascii="Times New Roman" w:hAnsi="Times New Roman"/>
          <w:spacing w:val="-10"/>
          <w:sz w:val="28"/>
          <w:szCs w:val="28"/>
        </w:rPr>
        <w:t>应按照采购须知要求，编制响应文件。响应文件密后，须于</w:t>
      </w:r>
      <w:r>
        <w:rPr>
          <w:rFonts w:ascii="Times New Roman" w:hAnsi="Times New Roman" w:hint="eastAsia"/>
          <w:spacing w:val="-10"/>
          <w:sz w:val="28"/>
          <w:szCs w:val="28"/>
        </w:rPr>
        <w:t>2021</w:t>
      </w:r>
      <w:r>
        <w:rPr>
          <w:rFonts w:ascii="Times New Roman" w:hAnsi="Times New Roman"/>
          <w:spacing w:val="-10"/>
          <w:sz w:val="28"/>
          <w:szCs w:val="28"/>
        </w:rPr>
        <w:t>年</w:t>
      </w:r>
      <w:r>
        <w:rPr>
          <w:rFonts w:ascii="Times New Roman" w:hAnsi="Times New Roman"/>
          <w:spacing w:val="-10"/>
          <w:sz w:val="28"/>
          <w:szCs w:val="28"/>
        </w:rPr>
        <w:t>10</w:t>
      </w:r>
      <w:r>
        <w:rPr>
          <w:rFonts w:ascii="Times New Roman" w:hAnsi="Times New Roman"/>
          <w:spacing w:val="-10"/>
          <w:sz w:val="28"/>
          <w:szCs w:val="28"/>
        </w:rPr>
        <w:t>月</w:t>
      </w:r>
      <w:r>
        <w:rPr>
          <w:rFonts w:ascii="Times New Roman" w:hAnsi="Times New Roman" w:hint="eastAsia"/>
          <w:spacing w:val="-10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/>
          <w:spacing w:val="-10"/>
          <w:sz w:val="28"/>
          <w:szCs w:val="28"/>
        </w:rPr>
        <w:t>日</w:t>
      </w:r>
      <w:r>
        <w:rPr>
          <w:rFonts w:ascii="Times New Roman" w:hAnsi="Times New Roman"/>
          <w:spacing w:val="-10"/>
          <w:sz w:val="28"/>
          <w:szCs w:val="28"/>
        </w:rPr>
        <w:t>16:00</w:t>
      </w:r>
      <w:r>
        <w:rPr>
          <w:rFonts w:ascii="Times New Roman" w:hAnsi="Times New Roman"/>
          <w:spacing w:val="-10"/>
          <w:sz w:val="28"/>
          <w:szCs w:val="28"/>
        </w:rPr>
        <w:t>前送达</w:t>
      </w:r>
      <w:r>
        <w:rPr>
          <w:rFonts w:ascii="Times New Roman" w:hAnsi="Times New Roman" w:hint="eastAsia"/>
          <w:spacing w:val="-10"/>
          <w:sz w:val="28"/>
          <w:szCs w:val="28"/>
        </w:rPr>
        <w:t>采购</w:t>
      </w:r>
      <w:r>
        <w:rPr>
          <w:rFonts w:ascii="Times New Roman" w:hAnsi="Times New Roman"/>
          <w:spacing w:val="-10"/>
          <w:sz w:val="28"/>
          <w:szCs w:val="28"/>
        </w:rPr>
        <w:t>单位，</w:t>
      </w:r>
      <w:r>
        <w:rPr>
          <w:rFonts w:ascii="Times New Roman" w:hAnsi="Times New Roman" w:hint="eastAsia"/>
          <w:spacing w:val="-10"/>
          <w:sz w:val="28"/>
          <w:szCs w:val="28"/>
        </w:rPr>
        <w:t>逾期</w:t>
      </w:r>
      <w:r>
        <w:rPr>
          <w:rFonts w:ascii="Times New Roman" w:hAnsi="Times New Roman"/>
          <w:spacing w:val="-10"/>
          <w:sz w:val="28"/>
          <w:szCs w:val="28"/>
        </w:rPr>
        <w:t>不予接收</w:t>
      </w:r>
      <w:r>
        <w:rPr>
          <w:rFonts w:ascii="Times New Roman" w:hAnsi="Times New Roman" w:hint="eastAsia"/>
          <w:spacing w:val="-10"/>
          <w:sz w:val="28"/>
          <w:szCs w:val="28"/>
        </w:rPr>
        <w:t>。</w:t>
      </w:r>
    </w:p>
    <w:p w:rsidR="00D80305" w:rsidRDefault="00D80305" w:rsidP="00D80305">
      <w:pPr>
        <w:spacing w:line="560" w:lineRule="exact"/>
        <w:ind w:leftChars="265" w:left="694" w:hangingChars="53" w:hanging="138"/>
      </w:pPr>
      <w:r>
        <w:rPr>
          <w:rFonts w:ascii="Times New Roman" w:hAnsi="Times New Roman"/>
          <w:spacing w:val="-10"/>
          <w:sz w:val="28"/>
          <w:szCs w:val="28"/>
        </w:rPr>
        <w:t>3.</w:t>
      </w:r>
      <w:r>
        <w:rPr>
          <w:rFonts w:ascii="Times New Roman" w:hAnsi="Times New Roman"/>
          <w:spacing w:val="-10"/>
          <w:sz w:val="28"/>
          <w:szCs w:val="28"/>
        </w:rPr>
        <w:t>报名及响应材料接收部门：省</w:t>
      </w:r>
      <w:r>
        <w:rPr>
          <w:rFonts w:ascii="Times New Roman" w:hAnsi="Times New Roman" w:hint="eastAsia"/>
          <w:spacing w:val="-10"/>
          <w:sz w:val="28"/>
          <w:szCs w:val="28"/>
        </w:rPr>
        <w:t>市场</w:t>
      </w:r>
      <w:r>
        <w:rPr>
          <w:rFonts w:ascii="Times New Roman" w:hAnsi="Times New Roman"/>
          <w:spacing w:val="-10"/>
          <w:sz w:val="28"/>
          <w:szCs w:val="28"/>
        </w:rPr>
        <w:t>监管局</w:t>
      </w:r>
      <w:r>
        <w:rPr>
          <w:rFonts w:ascii="Times New Roman" w:hAnsi="Times New Roman" w:hint="eastAsia"/>
          <w:spacing w:val="-10"/>
          <w:sz w:val="28"/>
          <w:szCs w:val="28"/>
        </w:rPr>
        <w:t>玉沙路办公区食品</w:t>
      </w:r>
      <w:r>
        <w:rPr>
          <w:rFonts w:ascii="Times New Roman" w:hAnsi="Times New Roman"/>
          <w:spacing w:val="-10"/>
          <w:sz w:val="28"/>
          <w:szCs w:val="28"/>
        </w:rPr>
        <w:t>协调处（成都市玉沙路</w:t>
      </w:r>
      <w:r>
        <w:rPr>
          <w:rFonts w:ascii="Times New Roman" w:hAnsi="Times New Roman"/>
          <w:spacing w:val="-10"/>
          <w:sz w:val="28"/>
          <w:szCs w:val="28"/>
        </w:rPr>
        <w:t>118</w:t>
      </w:r>
      <w:r>
        <w:rPr>
          <w:rFonts w:ascii="Times New Roman" w:hAnsi="Times New Roman"/>
          <w:spacing w:val="-10"/>
          <w:sz w:val="28"/>
          <w:szCs w:val="28"/>
        </w:rPr>
        <w:t>号</w:t>
      </w:r>
      <w:r>
        <w:rPr>
          <w:rFonts w:ascii="Times New Roman" w:hAnsi="Times New Roman" w:hint="eastAsia"/>
          <w:spacing w:val="-10"/>
          <w:sz w:val="28"/>
          <w:szCs w:val="28"/>
        </w:rPr>
        <w:t>1417</w:t>
      </w:r>
      <w:r>
        <w:rPr>
          <w:rFonts w:ascii="Times New Roman" w:hAnsi="Times New Roman"/>
          <w:spacing w:val="-10"/>
          <w:sz w:val="28"/>
          <w:szCs w:val="28"/>
        </w:rPr>
        <w:t>室，传真电话：</w:t>
      </w:r>
      <w:r>
        <w:rPr>
          <w:rFonts w:ascii="Times New Roman" w:hAnsi="Times New Roman"/>
          <w:spacing w:val="-10"/>
          <w:sz w:val="28"/>
          <w:szCs w:val="28"/>
        </w:rPr>
        <w:t>028-86621363</w:t>
      </w:r>
      <w:r>
        <w:rPr>
          <w:rFonts w:ascii="Times New Roman" w:hAnsi="Times New Roman"/>
          <w:spacing w:val="-10"/>
          <w:sz w:val="28"/>
          <w:szCs w:val="28"/>
        </w:rPr>
        <w:t>）。</w:t>
      </w:r>
    </w:p>
    <w:p w:rsidR="00225F87" w:rsidRPr="005C52EC" w:rsidRDefault="00225F87">
      <w:pPr>
        <w:rPr>
          <w:rFonts w:asciiTheme="minorEastAsia" w:hAnsiTheme="minorEastAsia"/>
          <w:sz w:val="32"/>
          <w:szCs w:val="32"/>
        </w:rPr>
      </w:pPr>
    </w:p>
    <w:sectPr w:rsidR="00225F87" w:rsidRPr="005C52EC" w:rsidSect="00824D2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D1" w:rsidRDefault="00DE3FD1" w:rsidP="00D80305">
      <w:r>
        <w:separator/>
      </w:r>
    </w:p>
  </w:endnote>
  <w:endnote w:type="continuationSeparator" w:id="0">
    <w:p w:rsidR="00DE3FD1" w:rsidRDefault="00DE3FD1" w:rsidP="00D8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5257610"/>
    </w:sdtPr>
    <w:sdtEndPr/>
    <w:sdtContent>
      <w:p w:rsidR="00824D27" w:rsidRDefault="00DE3F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305" w:rsidRPr="00D80305">
          <w:rPr>
            <w:noProof/>
            <w:lang w:val="zh-CN"/>
          </w:rPr>
          <w:t>1</w:t>
        </w:r>
        <w:r>
          <w:fldChar w:fldCharType="end"/>
        </w:r>
      </w:p>
    </w:sdtContent>
  </w:sdt>
  <w:p w:rsidR="00824D27" w:rsidRDefault="00DE3F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D1" w:rsidRDefault="00DE3FD1" w:rsidP="00D80305">
      <w:r>
        <w:separator/>
      </w:r>
    </w:p>
  </w:footnote>
  <w:footnote w:type="continuationSeparator" w:id="0">
    <w:p w:rsidR="00DE3FD1" w:rsidRDefault="00DE3FD1" w:rsidP="00D80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25F87"/>
    <w:rsid w:val="000E698E"/>
    <w:rsid w:val="000F73B3"/>
    <w:rsid w:val="00225F87"/>
    <w:rsid w:val="002412A1"/>
    <w:rsid w:val="002E6D60"/>
    <w:rsid w:val="00394636"/>
    <w:rsid w:val="00441A65"/>
    <w:rsid w:val="00494696"/>
    <w:rsid w:val="004B150D"/>
    <w:rsid w:val="005444C6"/>
    <w:rsid w:val="00574D24"/>
    <w:rsid w:val="005C52EC"/>
    <w:rsid w:val="005D5A87"/>
    <w:rsid w:val="0063275E"/>
    <w:rsid w:val="007041B5"/>
    <w:rsid w:val="008A6D63"/>
    <w:rsid w:val="00915D66"/>
    <w:rsid w:val="009F0BB1"/>
    <w:rsid w:val="00A47B58"/>
    <w:rsid w:val="00AF5619"/>
    <w:rsid w:val="00B1236B"/>
    <w:rsid w:val="00B12DCF"/>
    <w:rsid w:val="00B540F1"/>
    <w:rsid w:val="00D225F6"/>
    <w:rsid w:val="00D80305"/>
    <w:rsid w:val="00D86791"/>
    <w:rsid w:val="00DE15E0"/>
    <w:rsid w:val="00DE3FD1"/>
    <w:rsid w:val="00E014FC"/>
    <w:rsid w:val="00E32C7C"/>
    <w:rsid w:val="00FB0049"/>
    <w:rsid w:val="04825E62"/>
    <w:rsid w:val="1064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F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5F8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25F87"/>
    <w:rPr>
      <w:b/>
    </w:rPr>
  </w:style>
  <w:style w:type="paragraph" w:styleId="a5">
    <w:name w:val="header"/>
    <w:basedOn w:val="a"/>
    <w:link w:val="Char"/>
    <w:rsid w:val="00D80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803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qFormat/>
    <w:rsid w:val="00D80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D803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D80305"/>
    <w:rPr>
      <w:sz w:val="18"/>
      <w:szCs w:val="18"/>
    </w:rPr>
  </w:style>
  <w:style w:type="character" w:customStyle="1" w:styleId="Char1">
    <w:name w:val="批注框文本 Char"/>
    <w:basedOn w:val="a0"/>
    <w:link w:val="a7"/>
    <w:rsid w:val="00D803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199</Words>
  <Characters>199</Characters>
  <Application>Microsoft Office Word</Application>
  <DocSecurity>0</DocSecurity>
  <Lines>11</Lines>
  <Paragraphs>7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罗晓兵</cp:lastModifiedBy>
  <cp:revision>22</cp:revision>
  <cp:lastPrinted>2021-04-23T08:10:00Z</cp:lastPrinted>
  <dcterms:created xsi:type="dcterms:W3CDTF">2021-03-17T07:35:00Z</dcterms:created>
  <dcterms:modified xsi:type="dcterms:W3CDTF">2021-09-22T11:42:00Z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0D640DA5CFD249E88354CB34E55F700C</vt:lpwstr>
  </property>
</Properties>
</file>